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aby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zatem ma być** nienaganny, mąż jednej żony,*** trzeźwy,**** umiarkowany, przyzwoity, gościnny,***** zdolny nauczać,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(by) doglądający* nienagannym być, jednej kobiety mężem, trzeźwym, rozsądnym, uporządkowanym, gościnnym, zdolnym do nauczania,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(aby) doglądający nienaganny być jednej kobiety mąż trzeźwy rozsądny uporządkowany gościnny zdolny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l. opiekun, nadzorca, stróż; z &lt;x&gt;510 20:17&lt;/x&gt;; &lt;x&gt;570 1:1&lt;/x&gt;; &lt;x&gt;630 1:5&lt;/x&gt;, 7; &lt;x&gt;670 5:1&lt;/x&gt; wynika, że to synonim określenia starszy, πρεσβύτερος; nie ma zabarwienia monarchicznego, które spotykamy u Ignacego (30-107 r. po Chr.), uważającego biskupa za zwierzchnika starszych; πρεσβύτερος może określać urząd, ἐπίσκοπος  – zadanie (&lt;x&gt;610 3:2&lt;/x&gt;L.).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2:24-25&lt;/x&gt;; &lt;x&gt;630 1:6-9&lt;/x&gt;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mąż jednej żony, μιᾶς γυναικὸς ἄνδρα, tj. (1) mający jedną żonę; (2) idiom: oddany jednej kobiecie, nie flirciarz.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1:13&lt;/x&gt;;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&lt;x&gt;610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Wyraz ten przyjął znaczenie "biskup". W N.T. jest terminem technicznym dla przełożonego gminy, ustalonego przez apostołów, podobnie jak rzeczownik "starszy".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2024-04-28T22:49:27Z</dcterms:modified>
</cp:coreProperties>
</file>