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uzależniony od picia nie awanturnik nie chciwy brudnego zysku ale życzliwy unikający sporów niezamiłowany w pieniądzach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niepijący,* ** nie wybuchowy, lecz łagodny, niekłótliwy,*** nie zamiłowany w pieniądzach,****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opojem, nie awanturnikiem, ale życzliwym, niewojowniczym, nie przywiązanym do pieniędzy,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uzależniony od picia nie awanturnik nie chciwy brudnego zysku ale życzliwy unikający sporów niezamiłowany w pieniądzach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niepijący, πάροινος, l. nie nadużywający wina, nie alkoholik.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2:24&lt;/x&gt;; &lt;x&gt;630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„niesrebrolubny”, ἀφιλάργυρος.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6:10&lt;/x&gt;; &lt;x&gt;650 13:5&lt;/x&gt;; &lt;x&gt;670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2024-04-29T06:41:52Z</dcterms:modified>
</cp:coreProperties>
</file>