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dobry bój wiary chwyć się wiecznego życia do którego i zostałeś wezwany i wyznałeś dobre wyznanie przed licznych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 szlachetny bój wiary,* uchwyć się życia wiecznego, do którego zostałeś wezwany** – i potwierdziłeś (to) pięknym wyznaniem wobec licznych świadków.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 piękną walkę* wiary, chwyć się wiecznego życia, do którego zostałeś powołany i przyznałeś piękne przyznanie** przed licznymi świadkami.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dobry bój wiary chwyć się wiecznego życia do którego i zostałeś wezwany i wyznałeś dobre wyznanie przed licznych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 dobry bój wiary. Uchwyć się życia wiecznego; do niego masz powołanie, co potwierdziłeś pięknym wyznaniem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 dobrą walkę wiary, uchwyć się życia wiecznego, do którego też zostałeś powołany i o którym złożyłeś dobre wyznanie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Bojuj on dobry bój wiary, chwyć się żywota wiecznego, do któregoś też powołany, i wyznałeś dobre wyznanie przed wieloma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Bojuj dobry bój wiary, dostępuj żywota wiecznego, do którego jesteś wezwan, i wyznałeś dobre wyznanie przed wielą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w dobrych zawodach o wiarę, zdobywaj życie wieczne: do niego zostałeś powołany i [o nim] złożyłeś dobre wyznanie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 dobry bój wiary, uchwyć się żywota wiecznego, do którego też zostałeś powołany i złożyłeś dobre wyznanie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zgodnie z wiarą, osiągnij życie wieczne, do którego zostałeś powołany i o którym złożyłeś dobre świadectwo wobec licznych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Podejmij piękną walkę o wiarę! Zdobywaj życie wieczne, do którego zostałeś powołany! Złożyłeś przecież uroczyste wyznanie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 szlachetny bój wiary, zdobywaj życie wieczne, do którego zostałeś powołany i na które przystałeś w owym pięknym wyznaniu przy wielu świadkach.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 do słusznej walki pod znakiem wiary, sięgaj po nagrodę wiecznego życia; jesteś przecież do tego powołany, co słusznie potwierdziłeś przy wielu świadkach.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dzielnie w zawodach - w zawodach wiary. Zdobądź życie wieczne, do którego zostałeś powołany i wyznałeś uroczyście swą wiarę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Борися добрим подвигом віри, лови вічне життя, до якого ти був покликаний, склавши добре визнання перед багатьма свідками.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piękny bój wiary, uchwyć się życia wiecznego, do którego zostałeś powołany i złożyłeś szlachetne wyznanie przed wieloma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 dobry bój wiary, uchwyć się życia wiecznego, do którego zostałeś powołany, kiedy tak dobrze zaświadczyłeś o swej wierze w obliczu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w szlachetnej walce o wiarę, mocno się uchwyć życia wiecznego, do którego zostałeś powołany i o którym złożyłeś wspaniałe publiczne wyznanie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Dzielnie walcz o Bożą sprawę. Mocno trzymaj się obietnicy dotyczącej wiecznego życia, do którego powołał cię Bóg i o którym tak przekonująco mówiłeś w obecności wielu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9:25-26&lt;/x&gt;; &lt;x&gt;560 6:11-12&lt;/x&gt;; &lt;x&gt;610 1:18&lt;/x&gt;; &lt;x&gt;620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8:30&lt;/x&gt;; &lt;x&gt;560 1:18&lt;/x&gt;; &lt;x&gt;620 1:9&lt;/x&gt;;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"walcz piękną walkę" - figura etymologica.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"przyznałeś piękne przyznanie"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2024-04-28T23:47:16Z</dcterms:modified>
</cp:coreProperties>
</file>