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2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 dobry bój wiary chwyć się wiecznego życia do którego i zostałeś wezwany i wyznałeś dobre wyznanie przed licznych świadków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Staczaj szlachetny bój wiary,* uchwyć się życia wiecznego, do którego zostałeś wezwany** – i potwierdziłeś (to) pięknym wyznaniem wobec licznych świadków.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Walcz piękną walkę* wiary, chwyć się wiecznego życia, do którego zostałeś powołany i przyznałeś piękne przyznanie** przed licznymi świadkami.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 dobry bój wiary chwyć się wiecznego życia do którego i zostałeś wezwany i wyznałeś dobre wyznanie przed licznych świadków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9:25-26&lt;/x&gt;; &lt;x&gt;560 6:11-12&lt;/x&gt;; &lt;x&gt;610 1:18&lt;/x&gt;; &lt;x&gt;620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8:30&lt;/x&gt;; &lt;x&gt;560 1:18&lt;/x&gt;; &lt;x&gt;620 1:9&lt;/x&gt;; &lt;x&gt;670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"walcz piękną walkę" - figura etymologica.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"przyznałeś piękne przyznanie"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2024-04-28T23:15:21Z</dcterms:modified>
</cp:coreProperties>
</file>