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Nakazuję ci wobec Boga ożywiającego istoty wszystkie i Pomazańca Jezusa który zaświadczył przed Poncjuszem Piłatem dobre wyznanie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ci wobec Boga,* który wszystko ożywia,** *** i Chrystusa Jezusa, który przed Poncjuszem Piłatem złożył piękne wyznanie,****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Bogiem rodzącym (jako) żywe istoty wszystkie i Pomazańcem Jezusem, (który zaświadczył) przed Poncjuszem Piłatem piękne przyznanie*,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Nakazuję ci wobec Boga ożywiającego istoty wszystkie i Pomazańca Jezusa który zaświadczył przed Poncjuszem Piłatem dobre wyznanie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Nakazuję ci w obliczu Boga, który wszystko ożywia, i w obliczu Chrystusa Jezusa, który przed Poncjuszem Piłatem złożył wspaniałe wyznanie,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Nakazuję ci przed Bogiem, który ożywia wszystko, i przed Chrystusem Jezusem, który złożył dobre wyznanie przed Poncjuszem Piłatem;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Rozkazuję ci przed Bogiem, który wszystko ożywia i przed Chrystusem Jezusem, który oświadczył przed Ponckim Piłatem dobre wyznanie,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Rozkazujęć przed Bogiem, który ożywia wszytko, i Chrystusem Jezusem, który dał świadectwo pod Pontiuszem Piłatem dobre wyznanie,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Nakazuję w obliczu Boga, który ożywia wszystko, i Chrystusa Jezusa - Tego, który złożył dobre wyznanie za Poncjusza Piłata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Nakazuję ci przed obliczem Boga, który wszystko ożywia, przed obliczem Chrystusa Jezusa, który przed Poncjuszem Piłatem złożył dobre wyznanie,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Nakazuję ci przed Bogiem, który daje życie wszystkiemu, i Chrystusem Jezusem, który przed Poncjuszem Piłatem złożył dobre świadectwo,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Zobowiązuję cię wobec Boga, który ożywia wszystko, i wobec Chrystusa Jezusa, który złożył swe piękne wyznanie przed Poncjuszem Piłatem,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Nakazuję ci wobec Boga, który wszystko rodzi do życia, i wobec Chrystusa Jezusa, który tak wspaniałe świadectwo złożył za rządów Poncjusza Piłata,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Zobowiązuję cię wobec Boga, który jest źródłem wszelkiego życia i wobec Chrystusa Jezusa, który przed Poncjuszem Piłatem potwierdził prawdziwe świadectwo o sobie,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Nakazuję ci wobec Boga, który wszystko ożywia, i wobec Chrystusa Jezusa, który uroczyście dał świadectwo o sobie pod Poncjuszem Piłatem: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Заповідаю тобі перед Богом, який усе оживляє, і Христом Господом, який склав добре свідчення при Понтійському Пилаті,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cię przed wszystkoożywiającym Bogiem oraz Jezusem Chrystusem, który potwierdził przed Poncjuszem Piłatem owo szlachetne wyznanie,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ci w obliczu Boga, który daje życie wszystkiemu, i w obliczu Mesjasza Jeszui, który w swym wyznaniu Poncjuszowi Piłatowi dał to samo dobre świadectwo,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obliczu Boga, który zachowuje wszystko przy życiu, oraz Chrystusa Jezusa, który jako świadek złożył wspaniale publiczne wyznanie przed Poncjuszem Piłatem, nakazuję 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przed obliczem Boga, który obdarza życiem, i Chrystusa Jezusa, który odważnie oznajmił prawdę Poncjuszowi Piłatowi, wzywam cię,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1:18&lt;/x&gt;; &lt;x&gt;610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utrzymuje przy życiu (ζῳογονοῦντος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32:39&lt;/x&gt;; &lt;x&gt;90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27:11&lt;/x&gt;; &lt;x&gt;500 18:36-37&lt;/x&gt;; &lt;x&gt;500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"zaświadczył (...) przyznanie" - rodzaj niepełnego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2024-04-29T04:00:28Z</dcterms:modified>
</cp:coreProperties>
</file>