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zarzutu, aż do przyjścia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bez skazy i bez zarzutu aż do objawienia się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przykazanie, będąc bez zmazy, bez nagany, aż do objawienia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rozkazanie bez zmazy, nie naganione aż do przyszcia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zachował przykazanie nieskalane, 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nagany aż do przyjścia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niesplamione i nienaganne aż do objawienia się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strzegł owego przykazania, które jest nieskalane i niepodważalne, aż do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niezachwianie i nienagannie wykonywał dane ci pełnomocnictwo aż do chwili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zachowej te przepisy ściśle i dokładnie, aż do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зберіг заповідь незаплямованою, бездоганною - аж до появи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strzegł aż do przyjścia naszego Pana, Jezusa Chrystusa, niesplamione i nienaganne przykazanie,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poruczenia tego przestrzegał bez skazy i bez zarzutu aż do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przestrzegał tego przykazania w sposób niesplamiony i nieposzlakowany aż do ujawnienia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bez żadnych zastrzeżeń spełniał wszystko, co ci nakazałem. Czyń tak aż do powrotu naszego Pana,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2024-04-29T06:41:59Z</dcterms:modified>
</cp:coreProperties>
</file>