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oraz sprzecznych twierdzeń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ci powierzono, unikaj pospolitej, czczej gadaniny i sprzecznych twierdzeń rzekomej 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Tymoteuszu! strzeż tego, czegoć się powierzono, a brzydź się świecką próżnomównością i sprzeczaniem około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coć powierzono! Wiarując się niezbożnych nowości słów i odporności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strzeż depozytu [wiary], unikając światowej, czczej gadaniny i przeciwstawnych twierdzeń fałszywej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i sprzecznych twierdzeń, błędnej,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tego, co ci powierzono, unikaj pospolitej, pustej mowy i sprzecznych twierdzeń fałszywej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 depozytu. Unikaj bezbożnych i próżnych rozmów oraz sporów co do rzekomej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tego, co [ci] powierzono, unikając świeckiego pustosłowia i owych antytez rzekomej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Tymoteuszu! Pilnuj tego, co ci powierzono. Unikaj jałowych sporów i sprzecznych twierdzeń, i rzekomej uczciwości.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powierzonego ci dobra. Unikaj czczej gadaniny i przeciwstawnych twierdzeń, które głosi rzekoma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Тимофію, зберігай передання, уникай марних балачок та суперечок фальшивого 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ustrzeż ten depozyt, unikając nieczystych, pustych mów oraz przeciwnych wniosków, niesłusznie zwanych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powierzono. Stroń od bezbożnej paplaniny i swarliwego sprzeciwu tego, co błędnie nazywa się "wiedzą".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 ci powierzono, odwracając się od pustych mów, które bezczeszczą to, co święte, oraz od sprzeczności fałszywie tak nazywanej ”wiedzy”.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Tymoteuszu, pilnuj tego, co Bóg dał ci pod opiekę. Unikaj bezsensownych i bezwartościowych dyskusji oraz sporów wywoływanych prze ludzi, którzy uważają się za bardzo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2024-04-29T01:57:52Z</dcterms:modified>
</cp:coreProperties>
</file>