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wzajemne ścieranie się ludzi spaczonych na umyśle* i pozbawionych prawdy,** sądzących, że pobożność jest zyskiem.***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ciągłe utarczki (tych którzy zrujnowali sobie) ludzi myśl* i (którzy pozbawili siebie) prawdy, (którzy sądzą), (że) zarobkowaniem być nabożność**.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ścieranie się ludzi spaczonych na umyśle i wyzutych z prawdy, sądzących, że z pobożności można ciągnąć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Przewrotne spory ludzi o wypaczonym umyśle, pozbawionych prawdy,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uważają, że pobożność jest zyskiem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cielesnym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Strońcie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ćwiczenia ludzi umysłu skażonego i którzy pozbawieni są prawdy, którzy rozumieją, że pobożność jest zyskiem cielesnym; odstąpże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spierania się ludzi na umyśle skażonych i którzy utracili prawdę, rozumiejących zysk pobożność.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o wypaczonym umyśle i pozbawionych prawdy - ludzi, którzy uważają, że pobożność jest źródłem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spaczonych na umyśle i wyzutych z prawdy, którzy sądzą, że z pobożności można ciągnąć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spory ludzi o wypaczonym umyśle, pozbawionych prawdy, przekonanych, że na pobożności można zarobić.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o chorym myśleniu i wyzutych z prawdy oraz tych, którzy w pobożności widzą źródło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ciągłe utarczki ludzi ze skażonym umysłem, którzy siebie samych ograbili z prawdy i uważają, że pobożność jest zyskownym interesem.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sporów bez końca między ludźmi pozbawionymi zdrowego rozsądku i poczucia prawdy. Dla takich religia jest okazją do wzbogacenia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kłótnie ludzi o przewrotnym usposobieniu, którzy zagubili poczucie prawdy i myślą, że z pobożności można zrobić źródło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постійні сперечання людей із зіпсованим розумом та позбавлених правди, які вважають побожність засобом наживи. [Ухиляйся від таких.]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stałe utarczki ludzi zepsutego umysłu oraz tych, którzy są pozbawieni prawdy i sądzą, że pobożność jest sposobem zarobkowania. Trzymaj się z dala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nieustanne awantury wśród ludzi, których umysły nie działają już prawidłowo i którzy utracili prawdę, tak że wyobrażają sobie religię jako drogę do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gwałtowne spory o drobiazgi ze strony ludzi mających skażone umysły i wyzutych z prawdy, mniemających, iż zbożne oddanie jest źródłem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niekończących się sporów. Ludzie ci stracili zdrowy rozsądek i odrzucili prawdę, uważając, że na pobożności można zrobić niezły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4:22-23&lt;/x&gt;; &lt;x&gt;620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4:4&lt;/x&gt;; &lt;x&gt;630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 (IV) A; D 2 (V) dod.: Trzymaj się od takich z dala, Ἀφίστασο ἀπὸ τῶν τοιούτων; por. </w:t>
      </w:r>
      <w:r>
        <w:rPr>
          <w:rtl/>
        </w:rPr>
        <w:t>סּור מֵאֲנָׁשִיםּכָאֵּלֶה</w:t>
      </w:r>
      <w:r>
        <w:rPr>
          <w:rtl w:val="0"/>
        </w:rPr>
        <w:t xml:space="preserve"> ; w s; &lt;x&gt;610 6:5&lt;/x&gt;L.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1:11&lt;/x&gt;; &lt;x&gt;680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"tych. którzy zrujnowali sobie ludzi myśl" - składniej: "tych ludzi, którzy zrujnowali sobie myśl".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zarobkowaniem jest nabożność". Inna lekcja zamiast "nabożność": "nabożność; odstępuj od takich".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2024-04-29T00:33:27Z</dcterms:modified>
</cp:coreProperties>
</file>