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6"/>
        <w:gridCol w:w="52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ukazana zaś teraz przez ― pojawienie się ― Zbawiciela naszego Pomazańca Jezusa, pozbawiając władzy ― ― śmierć, rzuciwszy światło zaś życia i niezniszczalności przez ― dobrą nowinę,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została ukazana zaś teraz przez objawienie się Zbawiciela naszego Jezusa Pomazańca unieważniwszy wprawdzie śmierć oświeciwszy zaś życie i niezniszczalność przez 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objawioną* przez zjawienie się naszego Zbawcy Chrystusa Jezusa, który zniszczył śmierć,** a jednocześnie rozświetlił*** życie i nieśmiertelność**** – przez ewangelię,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uczynionej widoczną zaś teraz przez pokazanie się Zbawiciela naszego, Pomazańca Jezusa, (który udaremnił) śmierć, (który oświetlił) zaś życie i niezniszczalność przez dobrą nowinę.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została ukazana zaś teraz przez objawienie się Zbawiciela naszego Jezusa Pomazańca unieważniwszy wprawdzie śmierć oświeciwszy zaś życie i niezniszczalność przez 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Objawiła się ona teraz, wraz z przyjściem naszego Zbawcy, Chrystusa Jezusa, który śmierć zniszczył, a głosząc dobrą nowinę, rzucił światło na życie i na nieśmiertelność.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obecnie została objawiona przez pojawienie się naszego Zbawiciela, Jezusa Chrystusa, który zniszczył śmierć, a życie i nieśmiertelność wydobył na jaw przez ewangelię;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objawiona jest przez okazanie się zbawiciela naszego, Jezusa Chrystusa, który i śmierć zgładził, i żywot na jaśnię wywiódł, i nieśmiertelność przez Ewangieliję,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objawiona jest teraz przez oświecenie zbawiciela naszego Jezusa Chrystusa, który śmierć skaził, a żywot oświecił i nieskazitelność przez Ewanielią,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Ukazana zaś została ona teraz przez pojawienie się naszego Zbawiciela, Chrystusa Jezusa, który zniweczył śmierć, a na życie i nieśmiertelność rzucił światło przez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objawionej przez przyjście Zbawiciela naszego, Chrystusa Jezusa, który śmierć zniszczył, a żywot i nieśmiertelność na jaśnię wywiódł przez ewangelię,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ukazaną zaś teraz, przez objawienie się naszego Zbawiciela, Chrystusa Jezusa, który zniszczył śmierć, a życie i nieśmiertelność rozświetlił przez Ewangelię,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obecnie została objawiona przez ukazanie się naszego Zbawiciela, Chrystusa Jezusa. On zniszczył śmierć, a ukazał blask życia i nieśmiertelności - przez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która teraz widoczna się stała przez objawienie się naszego Zbawiciela, Chrystusa Jezusa. On pokonał śmierć, a objawił w ewangelii życie i niezniszczalność,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ją ujawnił w osobie naszego Zbawiciela, Chrystusa Jezusa, który obezwładnił śmierć, a przez Ewangelię rzucił światło na życie nieśmiertelne,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objawioną właśnie teraz przez przyjście Zbawiciela naszego, Chrystusa Jezusa. On to zniszczył śmierć, a przez ewangelię ukazał światło życia i nieśmiertelność,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же з'явилася появою нашого спасителя Ісуса Христа, який знищив смерть, освітив життя і нетлінність доброю вісткою.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objawionej z powodu przybycia naszego Zbawiciela, Jezusa Chrystusa, który, zaiste, przez Ewangelię unieważnił śmierć, a obwieścił życie i nieśmiertelność.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obwieścił to publicznie dopiero teraz przez objawienie się naszego Wyzwoliciela, Mesjasza Jeszui, który obalił śmierć, a przez Dobrą Nowinę odsłonił życie i nieśmiertelność.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stała się ona wyraźnie widoczna dzięki ujawnieniu się naszego Wybawcy, Chrystusa Jezusa, który zniweczył śmierć, natomiast na życie i nieskażoność rzucił światło przez dobrą nowinę,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ujawnił ten plan, posyłając na świat naszego Zbawiciela—Chrystusa Jezusa. On pokonał śmierć i dzięki swojej dobrej nowinie wskazał ludziom drogę do życia i nieśmiertelności.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16:26&lt;/x&gt;; &lt;x&gt;560 3:9&lt;/x&gt;; &lt;x&gt;580 1:26&lt;/x&gt;; &lt;x&gt;630 1:3&lt;/x&gt;; &lt;x&gt;630 2:11&lt;/x&gt;; &lt;x&gt;650 9:26&lt;/x&gt;; &lt;x&gt;670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15:26&lt;/x&gt;; &lt;x&gt;650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rzucił światło, φωτίσαντος.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2:7&lt;/x&gt;; &lt;x&gt;610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2024-04-19T21:43:59Z</dcterms:modified>
</cp:coreProperties>
</file>