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79"/>
        <w:gridCol w:w="4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właśnie dobrej nowiny On mnie ustanowił heroldem,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zostałem ustanowiony kaznodzieją, apostołem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jam jest postanowiony kaznodzieją i Apostołem, i 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ja postanowiony jestem kaznodzieją i Apostołem, i nauczycielem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ustanowiony zwiastunem i apostołem, i nauczycielem;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to głosicielem, apostołem i nauczycielem ja zostałem ustanowiony.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niej zostałem ustanowiony głosicielem, apostołem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ja zostałem ustanowiony heroldem, apostołem i nauczycielem.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mam to ogłosić jako apostoł i nauczyciel.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zostałem powołany na głosiciela, apostoła i nauczyciela tej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ній я поставлений був проповідником, і апостолом, і вчителем [поган].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Ewangelii ja zostałem ustanowiony głosicielem, apostołem oraz nauczycielem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tej właśnie Dobrej Nowiny zostałem mianowany głosicielem, wysłannikiem i nauczycielem goim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głosicielem i apostołem, i nauczycielem.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uczynił apostołem i nauczycielem, abym wszystkim o tym opowiadał.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2024-04-25T06:08:13Z</dcterms:modified>
</cp:coreProperties>
</file>