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1"/>
        <w:gridCol w:w="4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zdrowej nauki, którą ode mnie odebrałeś. Czyń to w wierze i miłości, której źródłem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zdrowych słów, które ode mnie usłyszałeś, w wierze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wzór zdrowych słów, któreś ode mnie usłyszał, w wierze i w 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wzór zdrowych słów, któreś ode mnie słyszał w wierze i w 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zasady, które posłyszałeś ode mnie, zachowaj jako wzorzec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żyjąc w wierze i w miłości, która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zdrowej nauki, jaką usłyszałeś ode mnie, w wierze i miłości, które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nauk niosących zdrowie bierz z tego, co w zakresie wiary i miłości, tej w Chrystusie Jezusie, usłyszałeś ode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zdrowe zasady, które ci przekazałem, niech będą dla ciebie wzorem życia w wierze i miłości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za wzór zdrowe nauki, jakieś ode mnie słyszał, w wierze i miłości, którą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приклад май здорову науку, яку ти від мене почув у вірі й любові,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wzór zdrowych słów miej te, które w wierze oraz miłości usłyszałeś ode mnie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 za zdrowym nauczaniem, które ode mnie słyszałeś, z ufnością i miłością, którą masz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trzymaj się wzoru zdrowych słów usłyszanych ode mnie z wiarą i miłością, które mają związek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więc zdrowych zasad, które ode mnie usłyszałeś, i naśladuj wiarę oraz miłość samego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2024-05-01T21:37:25Z</dcterms:modified>
</cp:coreProperties>
</file>