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tego, co ci zlecono, za sprawą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dobrego, które powierzył ci Duch Święty,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dobrego pokładu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dobrej rzeczy zwierzonej przez Ducha Ś.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ci dobrego powierzono, strzeż przez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pięknego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wspaniałego depozytu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 ten piękny depozyt z pomocą Ducha Świętego, który w nas mieszka.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powierzonego ci dobra z pomocą Ducha Świętego, który nas przenika.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cennego dobra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Збережи добро, заповідане Святим Духом, що живе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szlachetny depozyt przez Ducha Świętego, który w nas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 wielkiego skarbu, który został ci powierzony, z pomocą Ruach Ha-Kodesz,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wspaniałego depozytu strzeż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Ducha Świętego, który w tobie mieszka, pilnuj tego wszystkiego, co ci powierzył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2024-04-17T09:19:22Z</dcterms:modified>
</cp:coreProperties>
</file>