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25"/>
        <w:gridCol w:w="39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stawiwszy się w Rzymie, wytrwale szukał mnie i znalazł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znalazł się w Rzymie,* ** usilnie mnie szukał i znalazł;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stawszy się w Rzymie gorliwie poszukał mię i znalazł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stawszy się w Rzymie gorliwiej szukał mnie i znalazł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gdy przybył do Rzymu, szukał mnie usilnie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był w Rzymie, usilnie mnie szukał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bardzo mię pilno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przyszedszy do Rzymu, barzo mię pilnie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skoro przybył do Rzymu, gorliwie zaczął mnie szukać i 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będąc w Rzymie, usilnie mnie szukał i znalazł;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ale, gdy się znalazł w Rzymie, gorliwie mnie poszukiwał,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przybył do Rzymu, wytrwale mnie szukał, aż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gdy przybył do Rzymu, pilnie mnie szukał i 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był w Rzymie, wytrwale mnie poszukiwał, aż mnie znalazł.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skoro tylko przybył do Rzymu, szukał mnie wszędzie, aż wreszcie odnalazł.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коли він прибув до Рима, то пильно шукав мене - і знайшов.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pojawił się w Rzymie, starannie mnie poszukiwał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Przeciwnie, kiedy przybył do Rzymu, pilnie mnie szukał, aż mnie 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akurat był w Rzymie, pilnie mnie szukał i znalazł.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Wręcz przeciwnie, gdy przybył do Rzymu, wszędzie mnie szukał, aż wreszcie mnie odnalazł.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Spis ludności w 14 r. po Chr. zarejestrował ok. 6 mln ludności Rzymu.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2024-04-26T03:32:18Z</dcterms:modified>
</cp:coreProperties>
</file>