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4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któremu służę od przodków w czystym sumieniu, jak nieustanne mam ― o tobie wspomnienie w ― modlitwach mych nocą i dniem,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Bogu, któremu służę** *** z czystym sumieniem,**** od (dni moich) przodków,***** gdy nieustannie mam cię w pamięci w moich modlitwach, nocą i dniem,******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(dla) Boga, któremu służę od przodków w czystym sumieniu, ponieważ nieustannym mam (to) o tobie wspomnienie w błaganiach mych nocą i dniem,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podczas,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za ciebie Bogu, któremu służę z czystym sumieniem, tak jak moi przodkowie, gdy w moich modlitwach nieustannie, dniem i nocą, o tobie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jak moi przodkowie służę z czystym sumieniem, że nieustannie ciebie wspominam w swoich modlitwach, w nocy i we 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z przodków w czystem sumieniu, że cię bez przestanku wspominam w prośbach moich, w nocy i we 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z przodków w czystym sumnieniu, iż bez przestanku ciebie wspominam w prośbach moich w nocy i we 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jak moi przodkowie z czystym sumieniem, gdy nieustannie cię wspominam w moich modlitwach w nocy i we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z czystym sumieniem służę, tak jak przodkowie moi, gdy nieustannie ciebie wspominam w modlitwach moich, we dnie i w 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– któremu, jak moi przodkowie, służę z czystym sumieniem – ile razy dniem i nocą wspominam ciebie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Bogu, któremu służę - jak moi przodkowie - z czystym sumieniem, gdy nieustannie wspominam ciebie dniem i nocą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Bogu, któremu służę z czystym sumieniem, wzorując się na moich przodkach, kiedy nieustannie, nocą i dniem, wspominam o tobie w swoich 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Bogu, któremu z czystym sumieniem służę, tak jak moi przodkowie, zawsze i we dnie, i w nocy, pamiętając o tobie 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 - któremu służę jak moi przodkowie z czystym sumieniem - gdy nieustannie wspominam ciebie w swoich modlitwach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Богові, якому служу від предків чистим сумлінням, що постійно пам'ятаю про тебе в моїх молитвах день і ніч,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wdzięczność dla Boga, któremu z dala od przodków służę w czystym sumieniu, gdy nieustannie, dniem i nocą, mam o tobie pamięć w moich prośbach.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Bogu, którego czczę jak moi przodkowie z czystym sumieniem, regularnie wspominając cię w modlitwach nocą i 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 Bogu, dla którego pełnię świętą służbę, jak to czynili moi praojcowie, z czystym sumieniem, iż w moich błaganiach nigdy nie przestaję pamiętać o tobie, nocą i za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moi przodkowie, tak i ja z czystym sumieniem służę Bogu. A zawsze, gdy modlę się do Niego—we dnie czy w nocy—dziękuję Mu za ciebie, drogi Tymoteuszu, i proszę Go, aby miał Cię w swojej opiece.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służę, λατρεύω, l. pełnię zadania.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22:3&lt;/x&gt;; &lt;x&gt;550 1:14&lt;/x&gt;; &lt;x&gt;570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nocą i dniem : hebr.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2024-04-19T03:01:34Z</dcterms:modified>
</cp:coreProperties>
</file>