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wytrwamy, razem zapanujemy. Jeśli się Go zaprzemy — On też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cierpimy, z nim też będziemy królować, jeśli się go wyprzemy,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cierpimy, z nim też królować będziemy; jeźli się go zapieramy,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ucierpiemy, spół też królować będziemy, jeśli się zaprzemy i on się nas zaprzy,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trwamy w cierpliwości, z Nim też królować będziemy. Jeśli się będziemy Go zapierali, to i On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wytrwamy, z nim też królować będziemy; jeśli się go zaprzemy, i On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razem będziemy królować; jeśli się Go wyprzemy, to i On nas się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cierpimy, razem z Nim też królować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[w Nim] trwamy, razem też królować będziemy; jeżeli [Go] odrzucimy, to i On nas odrzuci;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 nim trwamy, z nim panować będziemy. Jeśli się go wyrzekniemy i on się nas wyrzeknie.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królować razem z Nim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будемо з ним і царювати; якщо відречемося, то й він відречеться від нас;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mocno trwamy razem też będziemy panować. Jeżeli się zaprzemy i on nas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będziemy też z Nim panowali. Jeśli się Go zaprzemy,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trwamy, razem też będziemy królować; jeśli my się zaprzemy, on też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Niego cierpimy, będziemy z Nim królować. Jeśli się Go wyprzemy, i On się nas wyprze.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2024-04-30T19:48:44Z</dcterms:modified>
</cp:coreProperties>
</file>