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2"/>
        <w:gridCol w:w="53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jesteśmy niewierni On wierny pozostaje wyprzeć się siebie samego nie może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przestajemy być wierni,* On pozostaje wierny,** ponieważ samego siebie zaprzeć się nie może.***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jesteśmy niewierni, On wiernym pozostaje, odrzucić bowiem siebie samego nie może.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jesteśmy niewierni On wierny pozostaje wyprzeć się siebie samego nie może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zawodzimy, On pozostaje wierny, ponieważ siebie samego zaprzeć się nie 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jesteśmy niewierni, on pozostaje wierny, bo samego siebie wyprzeć się nie 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Jeźliśmy niewiernymi, on wiernym zostaje i zaprzeć samego siebie nie 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wierzymy, on wiernym zostawa, zaprzeć samego siebie nie 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my odmawiamy wierności, On wiary dochowuje, bo nie może się zaprzeć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my nie dochowujemy wiary, On pozostaje wierny, albowiem samego siebie zaprzeć się nie 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jesteśmy niewierni, On pozostaje wierny, bo nie może się wyprzeć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jesteśmy niewierni, On pozostaje wierny, gdyż nie może wyprzeć się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niewierni jesteśmy, On pozostaje wierny, nie może bowiem odrzucić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Choćbyśmy byli niewierni, on jednak wierny zostaje, bo sobie zaprzeczyć nie może.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choćbyśmy nie dochowali wiary, On pozostaje wierny, bo nie może przeczyć samemu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ми невірні, то він залишиться вірним, бо себе зректися не може.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jesteśmy niewierni on pozostaje wiernym, gdyż nie może się zaprzeć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my jesteśmy niewierni, On pozostaje wierny, bo nie może zaprzeć się sam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my jesteśmy niewierni, on pozostaje wierny, nie może się bowiem zaprzeć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jednak nie jesteśmy Mu wierni, On, mimo to, pozostaje wierny, bo nie może zaprzeć się samego siebie.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dochowujemy wierności, nie ufamy, nie wierzymy.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3:3-4&lt;/x&gt;; &lt;x&gt;530 1:9&lt;/x&gt;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&lt;x&gt;620 2:11-13&lt;/x&gt; to być może pieśń prześladowanych, &lt;x&gt;620 2:13&lt;/x&gt;L.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&lt;x&gt;40 23:19&lt;/x&gt;; &lt;x&gt;520 11:29&lt;/x&gt;; &lt;x&gt;630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2024-04-30T09:51:33Z</dcterms:modified>
</cp:coreProperties>
</file>