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przypominaj zaświadczając w obecności Pana aby nie walczyć o słowa do niczego pożyteczne ku obaleniu słuchających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przypominaj, nalegając przed Bogiem,* aby nie walczyli o słowa, (co jest) bez** pożytku, na szkodę słuchaczy.***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przypominaj, zaświadczając przed Bogiem*, aby nie walczyć o słowa. do niczego użyteczne, do przewrócenia słuchających.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przypominaj zaświadczając w obecności Pana aby nie walczyć o słowa do niczego pożyteczne ku obaleniu słuchających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z naciskiem przypominaj w obliczu Boga: Niech nikt nie wszczyna sporów o słowa. Nic w tym pożytecznego. Niesie to tylko zgubę słuchaczom.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przypominaj, zaklinając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Panem, aby się nie wdawali w spory o słowa, bo to niczemu nie służy,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zguby słuchaczy.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przypominaj, oświadczając przed obliczem Pańskiem, aby się nie wdawali w spory około słów, co ku niczemu nie jest pożyteczne, tylko ku podwróceniu tych, którzy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przypominaj, oświadczając przed Panem. Nie spieraj się słowy, bo się ninacz nie przygodzi, jedno na wywrócenie słuchających.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przypominaj, dając świadectwo w obliczu Boga, byś nie walczył o same słowa, bo to się na nic nie zda, [chyba tylko] na zgubę słuchaczy.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przypominaj, zaklinając ich przed Bogiem, aby się nie wdawali w spory o słowa, bo to jest bezużyteczne, a tylko słuchaczy do zguby przywodzi.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przypominaj, dając świadectwo przed Bogiem, aby się nie spierać o słowa, bo nie służy to niczemu, jedynie zgubie tych, którzy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przypominaj i błagaj wszystkich, wzywając Boga na świadka, aby nie wdawali się w spory o słowa. Jest to bowiem bezużyteczne i prowadzi do zguby tych, którzy tego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to, dając świadectwo przed Bogiem, aby nie walczono o słowa, bo to do niczego niepotrzebne, jak tylko do ruiny słuchających.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przypominaj o tym, zobowiązując ich wobec Boga, aby nie toczyli jałowych sporów o słowa, bo to przynosi szkodę tym, którzy słuchają.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o tym, zaklinając na Boga, aby nie spierali się o słowa, bo z tego nie ma żadnego pożytku, tylko zguba dla słuchających.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Нагадуй про це і заклинай перед Богом, щоб не змагалися словами, бо це не піде на користь, хіба лише слухачам на руїну.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sprawy przypominaj, zaświadczając przed Panem, aby się nie spierać o słowa do niczego niepożyteczne, tylko do zniszczenia tych, co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wciąż ludziom o tym i uroczyście im nakazuj przed Panem, aby nie angażowali się w utarczki na słowa. Do niczego pożytecznego one nie prowadzą, a są katastrofą dla słuchaczy!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im to przypominaj, przykazując im przed Bogiem jako świadkiem, żeby się nie spierali o słowa, co wcale nie jest użyteczne, ponieważ słuchających przywodzi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Boga na świadka, przypominaj te prawdy wszystkim wierzącym, aby nie spierali się już o znaczenie poszczególnych słów. Takie bezsensowne dyskusje do niczego bowiem nie prowadzą, przynoszą jedynie szkodę tym, którzy się im przysłuchują.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Bogiem, ἐνώπιον τοῦ θεοῦ, </w:t>
      </w:r>
      <w:r>
        <w:rPr>
          <w:rtl/>
        </w:rPr>
        <w:t>א</w:t>
      </w:r>
      <w:r>
        <w:rPr>
          <w:rtl w:val="0"/>
        </w:rPr>
        <w:t xml:space="preserve"> (IV) C, por. &lt;x&gt;610 2:3&lt;/x&gt;;&lt;x&gt;610 5:4&lt;/x&gt;, 21;&lt;x&gt;610 6:13&lt;/x&gt;; &lt;x&gt;620 4:1&lt;/x&gt;; przed Panem, ἐνώπιον τοῦ κυρίου, A (V), por. &lt;x&gt;660 4:10&lt;/x&gt;; &lt;x&gt;730 11:4&lt;/x&gt;; ἐνώπιον τοῦ Χριστοῦ, 206 (XIII); w s; &lt;x&gt;620 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bez, ἐπ᾽ οὐδὲν, </w:t>
      </w:r>
      <w:r>
        <w:rPr>
          <w:rtl/>
        </w:rPr>
        <w:t>א</w:t>
      </w:r>
      <w:r>
        <w:rPr>
          <w:rtl w:val="0"/>
        </w:rPr>
        <w:t xml:space="preserve">  (IV) A; dla żadnego pożytku, εἰς οὐδὲν, </w:t>
      </w:r>
      <w:r>
        <w:rPr>
          <w:rtl/>
        </w:rPr>
        <w:t>א 2</w:t>
      </w:r>
      <w:r>
        <w:rPr>
          <w:rtl w:val="0"/>
        </w:rPr>
        <w:t xml:space="preserve"> (IV) D; w s; &lt;x&gt;620 2:14&lt;/x&gt;L.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6:4&lt;/x&gt;; &lt;x&gt;630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"Panem"; "Pomazańcem"; bez "Bogiem".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2024-04-30T19:02:43Z</dcterms:modified>
</cp:coreProperties>
</file>