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tych, będzie naczyniem* do (celów) zaszczytnych, poświęconym,** przydatnym dla Władcy, gotowym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oczyściłby siebie samego z tych. będzie naczyniem do szacunku, uświęconym, bardzo dogodnym dla pana, do każdego dzieła dobrego przygotowanym.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rzeczy pospolitych, będzie naczyniem do celów zaszczytnych, poświęconym i przydatnym dla Pana, gotowym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 samego siebie z 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będzie naczyniem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uświęconym i użytecznym dla Pana, przygotowanym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kto samego siebie oczyścił od tych rzeczy, będzie naczyniem ku uczciwości, poświęconem i użytecznem Panu, do wszelkiej dobrej sprawy zgotowanem.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kto od tych oczyścił, będzie naczyniem ku uczciwości poświęconym i użytecznym Panu, zgotowanym na wszelką sprawę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więc ktoś oczyścił siebie samego z tego wszystkiego, będzie naczyniem zaszczytnym, poświęconym, pożytecznym dla właściciela, przygotowanym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 siebie czystym zachowa od tych rzeczy pospolitych, będzie naczyniem do celów zaszczytnych, poświęconym i przydatnym dla Pana, nadającym się do wszelkiego dzieła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się oczyścił z tego wszystkiego, będzie naczyniem zaszczytnym, uświęconym, bardzo dogodnym dla Pana, przygotowanym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zachowa czystość w tych sprawach, będzie naczyniem szlachetnym, poświęconym, pożytecznym dla właściciela domu, przydatnym do każdej dobrej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oczyści się z tamtych [rzeczy], stanie się sprzętem dla splendoru, poświęconym, pożytecznym dla właściciela, gotowym do każdego dobrego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odrzuci od siebie to zło, o którym wspomniałem, stanie się jak odświętne naczynie, poświęcone, pożyteczne dla pana domu i przydatne do każdego szlachetnego użytku.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zachowa siebie czystym od tego wszystkiego, ten będzie naczyniem do użytku szlachetnego, poświęconym, miłym Panu, przygotowanym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хто очистить себе від цього, то буде посуд на честь - освячений, корисний для володаря, готовий для кожного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ktoś wyczyści samego siebie od tych rzeczy, będzie naczyniem o wartości, uświęconym, przydatnym Władcy Absolutnemu, będącym przysposobionym do każdego odpowiedniego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uchroni się przed skalaniem przez te ostatnie, będzie naczyniem przeznaczonym przez pana domu do użytku zaszczytnego, gotowym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trzyma się z dala od tych ostatnich, to będzie naczyniem do celu zaszczytnego, uświęconym, użytecznym dla swego właściciela, przygotowanym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oczyści się z wszelkiego zła, będzie jak to odświętne naczynie, lśniąco czyste, bardzo przydatne dla Pana i gotowe służyć Mu zawsze, gdy zaistnieje taka potrzeba.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6:19&lt;/x&gt;; &lt;x&gt;520 15:16&lt;/x&gt;;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&lt;x&gt;620 3:17&lt;/x&gt;; &lt;x&gt;630 3:1&lt;/x&gt;;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2024-04-30T18:40:26Z</dcterms:modified>
</cp:coreProperties>
</file>