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otrząsnęliby się z oszczercy pułapki którzy są żywcem łowieni przez niego do tego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wytrzeźwieją z sidła diabła,* jako żywcem schwytani przez niego do (pełnienia) jego 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otrzeźwieją z (tej) oszczercy* pułapki, wzięci żywcem do niewoli przez niego do jego woli.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otrząsnęliby się z oszczercy pułapki którzy są żywcem łowieni przez niego do tego woli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3:7&lt;/x&gt;; &lt;x&gt;610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2024-04-30T12:48:30Z</dcterms:modified>
</cp:coreProperties>
</file>