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3"/>
        <w:gridCol w:w="3050"/>
        <w:gridCol w:w="4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 co mówię oby dał bowiem tobie Pan zrozumienie we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Rozważaj, co mówię, a* Pan da ci właściwe zrozumienie we wszystkim.**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Myśl, co mówię: da bowiem ci Pan zrozumienie we wszystkim.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 co mówię oby dał bowiem tobie Pan zrozumienie we wszystkim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bowiem, γάρ, tj. Pan da ci bowiem.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dobry wgląd we wszystko.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2024-04-30T17:39:18Z</dcterms:modified>
</cp:coreProperties>
</file>