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4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Jezusa Pomazańca który jest wzbudzony z martwych z nasienia Dawida według dobrej nowiny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Jezusa Chrystusa, wzbudzonego z martwych,* z nasienia Dawida,** według mojej ewangelii,***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 sobie Jezusa Pomazańca, podniesionego z martwych, z nasienia* Dawida, według dobrej nowiny mej;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Jezusa Pomazańca który jest wzbudzony z martwych z nasienia Dawida według dobrej nowiny mojej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2:24&lt;/x&gt;; &lt;x&gt;530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7:12&lt;/x&gt;; &lt;x&gt;470 1:1&lt;/x&gt;; &lt;x&gt;470 22:42&lt;/x&gt;; &lt;x&gt;500 7:42&lt;/x&gt;; &lt;x&gt;520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zgodnie  z  dobrą  wieścią,  którą  głoszę.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2:16&lt;/x&gt;; &lt;x&gt;520 16:25&lt;/x&gt;; &lt;x&gt;550 1:11&lt;/x&gt;; &lt;x&gt;610 1:11&lt;/x&gt;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metaforycznie o rodzie.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2024-04-30T09:37:24Z</dcterms:modified>
</cp:coreProperties>
</file>