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67"/>
        <w:gridCol w:w="5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prześladowaniami, ― cierpieniami, jakie mi stały się w Antiochii, w Ikonium, w Listrze, jakie prześladowania wytrzymałem, i z wszelkich mnie wyratował ―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prześladowaniami cierpieniami jakie mi stał się stały się w Antiochii w Ikonium w Listrze jakie prześladowania wytrzymałem i ze wszystkich mnie wyratował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prześladowaniami, cierpieniami, które mnie spotkały* w Antiochii,** *** w Ikonium,**** w Listrze***** – prześladowaniami, których doświadczyłem, i ze wszystkich wyzwolił mnie Pan.******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prześladowaniami, cierpieniami, jakie mi stały się w Antiochii, w Ikonium. w Listrze. jakie prześladowania wytrzymałem; i ze wszystkich mię wyciągnął Pan.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prześladowaniami cierpieniami jakie mi stał się (stały się) w Antiochii w Ikonium w Listrze jakie prześladowania wytrzymałem i ze wszystkich mnie wyratował Pan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Ms 181 (X) dodaje glossę wartą odnotowania: które z powodu Tekli wycierpiał, ἃ διὰ τὴν Θέκλαν ἔπαθεν; &lt;x&gt;620 3:11&lt;/x&gt;L.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14:1-5&lt;/x&gt;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14:6&lt;/x&gt;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&lt;x&gt;230 34:20&lt;/x&gt;; &lt;x&gt;520 15:31&lt;/x&gt;; &lt;x&gt;620 4:17-18&lt;/x&gt;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2024-04-28T17:02:52Z</dcterms:modified>
</cp:coreProperties>
</file>