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5"/>
        <w:gridCol w:w="4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zaś ludzie i zwodziciele będą posuwać się naprzód do ― gorszego, błądzący i dający się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zwodząc i ulegając zwiedzeniu.*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zaś ludzie i oszuści posuną się naprzód do gorszego, łudząc i dając się łudzić.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zaś ludzie i oszuści będą posuwać się naprzód do gorszego zwodząc i dając się wprowadzić w błąd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źli i oszuści będą coraz bardziej brnąć w zło. Sami błądząc, również innych będą wprowadzać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ludzie źli i zwodziciele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coraz 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brnąć w zło, błądząc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źli ludzie i zwodziciele postąpią w gorsze, jako zwodzący tak i 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 i zwodnicy pomnożą się w gorsze, błądząc i w błąd wwodząc.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źli i zwodziciele będą się dalej posuwać ku temu, co gorsze, błądząc i [innych]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źli i oszuści coraz bardziej brnąć będą w zło, błądząc sami i drugich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Źli ludzie zaś i oszuści będą się dalej posuwać ku temu, co złe, błądząc i innych w błąd wprowadzając.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niegodziwi i oszuści będą coraz bardziej pogrążać się w złu, sami błądząc i innych wprowadzając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Zepsuci ludzie i zwodziciele, siebie i innych prowadząc na manowce, posuwać się będą do coraz większego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źli ludzie i oszuści będą brnąć coraz dalej w tym, co złe, wprowadzając w błąd innych i 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źli ludzie, zwodziciele, sami błądząc i drugich w błąd wprowadzając, pogrążać się będą w zło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лихі люди й дурисвіти матимуть успіх у злому, обдурюючи й самі будучи обдуреними.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niegodziwi i czarownicy posuną się naprzód, do jeszcze gorszego, zwodząc oraz będąc zwiedzeni.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ludzie źli i oszuści będą się stawali jeszcze gorsi, zwodząc innych i sami dając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ludzie niegodziwi i oszuści będą się posuwać od złego ku gorszemu, wprowadzając w błąd i będąc w błąd wprowadzani.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źli ludzie i oszuści będą się coraz dalej posuwać w swoich grzechach, pogrążając siebie samych i zwodząc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będąc zwiedzionymi (πλανῶντες καὶ πλανώμενοι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2024-04-27T13:31:23Z</dcterms:modified>
</cp:coreProperties>
</file>