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7"/>
        <w:gridCol w:w="4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trwaj w których nauczyłeś się i uznałeś za godne zaufania, wiedząc od kogo nauczyłeś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pozostań w których nauczyłeś się i zostałeś przekonany wiedząc od kogo nauczyłeś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o czym zostałeś przekonany, wiedząc, od kogo się (tego) nauczyłeś,*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trwaj, w których nauczyłeś się i zostałeś uznany godnym wiary, wiedząc, od jakich nauczyłeś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pozostań w których nauczyłeś się i zostałeś przekonany wiedząc od kogo nauczyłeś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kogo l. skąd, tj. od Pawła, od babki, od matki, z Pism Świętych.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2024-04-28T08:51:29Z</dcterms:modified>
</cp:coreProperties>
</file>