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1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― wślizgujący się do ― domów i zniewalający kobietki przytłoczone stertą grzechów, prowadzone pożądaniami różnymi,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ci którzy wpełzają do domów i którzy zniewalają kobietki które są obsypane grzechami które są prowadzone pożądaniami różnymi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którzy wkradają się do domów* i podbijają frywolne kobietki,** chciwe grzechu,*** gnane różnorodnymi żądzami,****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bowiem są (ci) wciskający się do domów i biorący do niewoli kobietki obsypane grzechami, prowadzone pożądaniami rozmaitymi,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(ci) którzy wpełzają do domów i którzy zniewalają kobietki które są obsypane grzechami które są prowadzone pożądaniami różnymi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frywolne kobietki, γυναικάρια, l. naiwne, głupie kobiety.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chciwe grzechu, σεσωρευμένα ἁμαρτίαις, „napakowane”, „naładowane”, brzemienne grzechami.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12:40&lt;/x&gt;; &lt;x&gt;490 20:47&lt;/x&gt;; &lt;x&gt;630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2024-04-28T07:57:17Z</dcterms:modified>
</cp:coreProperties>
</file>