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6"/>
        <w:gridCol w:w="3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32Z</dcterms:modified>
</cp:coreProperties>
</file>