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Erastos* ** pozostał w Koryncie,*** a Trofimosa**** ***** zostawiłem chorującego w Milecie.******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pozostał w Koryncie, Trofima zaś pozostawiłem w Milecie chorującego.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 pozostał w Koryncie, a chorego Trofimosa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Erastus został w Koryncie, a Trofimam zostawił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Erastus został w Koryncie, a Trofima-m zostawił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 pozostawiłem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natomiast Trofima pozostawiłem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Koryncie. 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Erastos pozostał w Koryncie, a Trofima zostawiłem w Milecie, bo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został w Koryncie; z Trofimem, gdy był chory, rozstałem się w Milecie.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a 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Ераст лишився в Коринті, а Трохима я залишив у Мілеті хворим.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 został w Koryncie, a chorującego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a Trofima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zatrzymał się w Koryncie, Trofima zaś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Trofima, ze względu na chorobę, zostawiłem w Milecie.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Erastos, Ἔραστος, czyli: ukochany.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19:22&lt;/x&gt;; &lt;x&gt;520 16:23&lt;/x&gt;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18:1&lt;/x&gt;; &lt;x&gt;510 19:1&lt;/x&gt;;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Trofimos, Τρόφιμος, czyli: wykarmiony, wykształcony.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&lt;x&gt;510 21:29&lt;/x&gt;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 w  drodze  powrotnej z Krety.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2024-04-29T01:41:12Z</dcterms:modified>
</cp:coreProperties>
</file>