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przyjść przed zimą.* ** Pozdrawiają cię Eubulos,*** Pudens,**** Linos,***** Klaudia****** i wszyscy bracia.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 się, (by) przed zimą przyjść. Pozdrawia cię Eubulos, i Pudens, i Linus, i Klaudia, i bracia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 się przed zimą przyjść pozdrawia ciebie Eubulos i Pudens i Linus i Klaudia i bracia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zimie  żegluga  po  M.  Śródziemnym była utrudniona.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Eubulos, Εὔβουλος, czyli: ten, któremu dobrze doradzono, roztropny.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Pudens, Πούδης, łac. Pudens, czyli: nieśmiały.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Linos, Λίνος, czyli: len; w mitologii gr. syn Apollina.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Klaudia, Κλαυδία, łac. Klaudia, czyli: chroma; w nawiązaniu do cesarza Klaudiusza I (10 r. p. Chr.-54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2024-04-29T02:43:20Z</dcterms:modified>
</cp:coreProperties>
</file>