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3894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przyjść do mnie szybko;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1:4&lt;/x&gt;; &lt;x&gt;630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2024-04-29T00:28:57Z</dcterms:modified>
</cp:coreProperties>
</file>