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35"/>
        <w:gridCol w:w="46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ktoś z nich własnych, ich prorok: Kreteńczycy zawsze kłamcy, złe bestie, brzuchy leniwe.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ktoś z nich własny ich prorok Kreteńczycy zawsze kłamcy złe zwierzęta brzuchy bezczynne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nich, ich własny prorok,* powiedział: Kreteńczycy zawsze kłamcy, złe bestie, brzuchy leniwe.**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ktoś z nich, własny ich prorok: "Kreteńczycy zawsze kłamcami, złymi zwierzętami, brzuchami bezczynnymi."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ktoś z nich własny ich prorok Kreteńczycy zawsze kłamcy złe zwierzęta brzuchy bezczynne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nich, ich własny prorok, powiedział: Kreteńczycy to wieczni kłamcy, wstrętne bestie i brzuchy leniwe.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nich, ich własny prorok, powiedział: Kreteńczycy to zawsze kłamcy, złe bestie, brzuchy leniwe.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niektóry z nich własny ich prorok: Kreteńczycy zawsze są kłamcami, złemi bestyjami, brzuchami leniwemi.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niektóry z nich, własny ich prorok: Kreteńczykowie zawsze kłamliwi, złe bestie, brzuchowie leniwi.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jeden z nich, ich własny wieszcz: Kreteńczycy - to zawsze kłamcy, złe bestie, brzuchy leniwe.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nich, ich własny wieszcz powiedział: Kreteńczycy zawsze łgarze, wstrętne bydlęta, brzuchy leniwe.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ktoś z nich, ich własny prorok: Kreteńczycy zawsze kłamcy, złe bestie, brzuchy leniwe.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nich, ich własny wieszcz, powiedział: „Kreteńczycy to zawodowi kłamcy, złe bestie, brzuchy leniwe”.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jeden z nich, ich własny prorok: „Kreteńczycy zawsze łgarze, złe bestie, gnuśne brzuchy”.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przecież ich własny wieszcz powiedział: Kreteńczycy - sami kłamcy, chytre bestie, pasibrzuchy!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któryś z nich, własny ich wieszcz: ʼKreteńczycy - to wieczni kłamcy, złe bestie, brzuchy leniweʼ.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один з них - їхній власний пророк: Крітяни - постійні брехуни, люті звірі, ледачі пузані.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pewien z nich, ich własny prorok: Kreteńczycy są zawsze kłamcami, złymi bestiami, brzuchami leniwymi.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jeden z ich własnych kreteńskich proroków powiedział: "Kreteńczycy to zawsze kłamcy, nikczemni okrutnicy, leniwe żarłoki"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nich, własny ich prorok, powiedział: ”Kreteńczycy to zawsze kłamcy, bestie wyrządzające krzywdę, żarłoki bezczynne”.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ich własny prorok powiedział o nich: „Kreteńczycy to kłamcy, złe bestie i lenie”.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17:28&lt;/x&gt;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Cytat z Epimenedesa z Knossos na Krecie (VI w. p. Chr.). Mówi się, że on właśnie zasugerował Ateńczykom wybudowanie ołtarza nieznanemu Bogu (&lt;x&gt;510 17:23&lt;/x&gt;; &lt;x&gt;630 1:12&lt;/x&gt;L.).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2024-04-16T17:43:51Z</dcterms:modified>
</cp:coreProperties>
</file>