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Tytusa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83"/>
        <w:gridCol w:w="516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wyznają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[że]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znają, ― zaś dziełami wypierają się, obrzydliwymi będąc i nieposłuszni i do wszelkiego dzieła dobrego niezdolni.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czynami zapierają się Go* – są obrzydliwi,** nieposłuszni i niezdolni do żadnego dobrego dzieła.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Boga przyznają (że) znać*, zaś czynami odrzucają, budzącymi wstręt będąc, i nieuległymi, i do każdego dzieła dobrego niezdatnymi.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Boga wyznają znać zaś czynami wypierają się obrzydliwi będący i nieposłuszni i do każdego dzieła dobrego niewypróbowani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lecz swoimi uczynkami wypierają się Go — są obrzydliwi, nieposłuszni i niezdolni do żadnego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swymi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uczynkami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temu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przeczą, budząc obrzydzenie, będąc nieposłusznymi i niezdolnymi do wszelkiego dobrego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Udawają, że Boga znają; ale uczynkami swemi tego się zapierają, będąc obrzydłymi i nieposłusznymi, a do wszelkiego dobrego uczynku niesposobnymi.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Wyznawają, iż Boga znają, lecz się uczynkami zapierają, będąc obrzydłymi i trudnymi do wierzenia, a do każdego uczynku dobrego nikczemnymi.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uczynkami zaś temu przeczą, będąc ludźmi obrzydliwymi, zbuntowanymi i niezdolnymi do żadnego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Utrzymują, że znają Boga, ale uczynkami swymi zapierają się go, bo to ludzie obrzydliwi i nieposłuszni, i do żadnego dobrego uczynku nieskłonni.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czynami Go odrzucają, gdyż budzą wstręt, są nieposłuszni i niezdolni do niczego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 oni, że znają Boga, a przeczą temu czynami. Tacy budzą odrazę, buntują się i są niezdolni do jakiegokolwiek dobrego czynu.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Wyznają, że uznają Boga, a czynami zaprzeczają, bo sami są skalani, i nieposłuszni, i niezdatni do żadnego dobrego działania.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Twierdzą, że znają Boga, ale czynami zaprzeczają temu. Są ohydni, zbuntowani i niezdolni do żadnego dobrego czynu.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Mówią, że znają Boga, a czynami temu przeczą - są wstrętni, oporni, do żadnego czynu dobrego nie są zdolni.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Вони твердять, що знають Бога, але вчинками відрікаються, будучи мерзенними й непокірними, нездатними до всякого доброго діла.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Wyznają, że znają Boga, ale czynami się tego zapierają, będąc wstrętnymi, nieposłusznymi oraz niezdatnymi do każdego szlachetnego uczynku.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swoimi czynami zapierają się Go. Budzą obrzydzenie i są nieposłuszni, okazali się niezdatni do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Publicznie oznajmiają, iż znają Boga, lecz swymi uczynkami się go zapierają, ponieważ są odrażający i nieposłuszni, i uznani za niegodnych jakiegokolwiek dobrego dzieła.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Twierdzą, że znają Boga, ale ich życie zdecydowanie temu zaprzecza. Ludzie ci budzą odrazę, nie są bowiem zdolni do okazania posłuszeństwa Bogu i czynienia jakiegokolwiek dobra.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&lt;x&gt;490 6:46&lt;/x&gt;; &lt;x&gt;610 5:8&lt;/x&gt;; &lt;x&gt;620 3:5&lt;/x&gt;; &lt;x&gt;690 1:6&lt;/x&gt;; &lt;x&gt;690 2:4&lt;/x&gt;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&lt;x&gt;730 21:8&lt;/x&gt;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"Boga przyznają, że znać" - składniej: "Przyznają, że znają Boga".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2024-04-19T13:56:47Z</dcterms:modified>
</cp:coreProperties>
</file>