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2"/>
        <w:gridCol w:w="5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― według ― nauki wiernego Słowa, aby moceń był i wzywać w ― nauce ― zdrowej i ― mówiących przeciwko zawstydzać.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według nauki wiernego Słowa aby mocny byłby i zachęcić w nauce będącej zdrową i sprzeciwiających się upominać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– zgodnie z pouczeniem – wiernego Słowa,* ** aby był w stanie zarówno zachęcić zdrowym pouczeniem,*** jak i przekonywać przeciwnych.****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trzymającym przed sobą* (to) według nauki wierne słowo, aby mocny byłby i zachęcać przez nauczanie. (to) będące zdrowym, i mówiących przeciwko zawstydzać.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według nauki wiernego Słowa aby mocny byłby i zachęcić w nauce będącej zdrową i sprzeciwiających się upominać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wiernego Słowa, πιστοῦ λόγου, lub: prawidłowej nauki.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2:15&lt;/x&gt;; &lt;x&gt;620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1:10&lt;/x&gt;; &lt;x&gt;620 4:3&lt;/x&gt;; &lt;x&gt;630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przeciwnych, ἀντιλέγοντας, lub: upartych.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2:25&lt;/x&gt;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 metaforyczny. "Trzymać przed sobą", tzn. zawsze mieć przed swymi oczyma, patrzeć na to, rozważać to, za tym iść.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2024-03-29T10:42:38Z</dcterms:modified>
</cp:coreProperties>
</file>