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6"/>
        <w:gridCol w:w="4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zwierzchnościom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władzom podporządkowywali się, słuchali władzy, do wszelkiego dzieła dobrego gotowymi byli,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 by zwierzchnościom i władzom być poddanymi być posłusznymi władzy do każdego czynu dobrego gotowi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że mają być poddani, posłuszni zwierzchnościom,* władzom,** być gotowi do wszelkiego dobrego dzieła;***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 im, (by) panowaniom*, władzom podporządkowywać się, słuchać władzy, do każdego dzieła dobrego gotowymi być,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 (by) zwierzchnościom i władzom być poddanymi być posłusznymi władzy do każdego czynu dobrego gotowi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aby byli poddani i posłuszni zwierzchnościom oraz władzom, gotowi do każdego szlachetnego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aby zwierzchnościom i władzom byli poddani i posłuszni, gotowi do każdego dobrego uczynku;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Napominaj ich, aby zwierzchnościom i przełożeństwom poddanymi i posłusznymi byli, i aby do każdego dobrego uczynku gotowymi byli;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Napominaj je, aby przełożeństwam i zwierzchnościam poddanymi byli, na rozkazanie posłuszni byli, na każdy dobry uczynek gotowymi,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że powinni podporządkować się zwierzchnim władzom, słuchać ich i okazywać gotowość do wszelkiego dobrego czynu: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aby zwierzchnościom i władzom poddani i posłuszni byli, gotowi do wszelkiego dobrego uczynku,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aby zwierzchnoś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ciom, władzom byli poddani, posłuszni, gotowi do każdego dobrego czynu,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że powinni podporządkować się władzom i urzędom, okazywać im posłuszeństwo i być gotowi do każdego dobrego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 im, by byli poddani przełożonym i władzom, by ich słuchali, by byli chętni do każdego dobrego czynu,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 ludziom, że mają się podporządkować władzom zwierzchnim, słuchać ich i chętnie uczestniczyć w każdej dobrej sprawie.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żeby poddając się władzom zwierzchnim, słuchali ich i byli gotowi do każdego dobrego czynu,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Нагадуй їм, щоб корилися начальникам [і] владі, щоб слухалися, були готовими на всяке добре діло,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aby podporządkowywać się urzędom i władzom, być posłusznym oraz gorliwym do każdego szlachetnego 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ludziom, aby ulegali władzy i jej urzędnikom, aby byli im posłuszni, aby byli gotowi wykonać każde godne dzieło,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dalszym ciągu im przypominaj, żeby rządom i władzom byli podporządkowani i posłuszni jako władcom, żeby byli gotowi do każdego dobrego dzieła,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wierzącym, że mają być poddani władzy, posłuszni jej przedstawicielom i gotowi do każdego dobrego czynu.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i, και, dod.: D 2 (V) ; brak go w: </w:t>
      </w:r>
      <w:r>
        <w:rPr>
          <w:rtl/>
        </w:rPr>
        <w:t>א</w:t>
      </w:r>
      <w:r>
        <w:rPr>
          <w:rtl w:val="0"/>
        </w:rPr>
        <w:t xml:space="preserve"> (IV) A; w s; &lt;x&gt;630 3:1&lt;/x&gt;L.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13:1&lt;/x&gt;; &lt;x&gt;670 2:13-14&lt;/x&gt;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2:21&lt;/x&gt;; &lt;x&gt;620 3:17&lt;/x&gt;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panującym. Inna lekcja zamiast "panowaniom": "panowaniom 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2024-04-28T23:21:00Z</dcterms:modified>
</cp:coreProperties>
</file>