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wyślę Artemasa do ciebie i Tychikosa, postaraj się przyjść do mnie do Nikopolis; tam bowiem wybrałem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Artemasa* lub Tychikosa,** *** postaraj się przyjść do mnie**** do Nikopolis,***** gdyż tam postanowiłem przezimować.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poślę Artemasa do ciebie lub Tychika, postaraj się przyjść do mnie do Nikopolis, tam bowiem osądziłem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albo Tychikosa, postaraj się przyjść do mnie do Nikopolis.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staraj się przybyć do mnie do Nikopolis, bo tam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Artemana albo Tychyka, staraj się, abyś do mnie przyszedł do Nikopolim; bom tam postanowił 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poszlę do ciebie Artemana abo Tychika, spiesz się do mnie przybyć do Nikopola, abowiem tamem umyślił 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postaraj się czym prędzej przybyć do mnie do Nikopolis,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przyślę do ciebie Artemasa albo Tychikusa, staraj się śpiesznie przybyć do mnie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przyślę do ciebie Artemasa lub Tychika, postaraj się przybyć do mnie do Nikopolis, gdyż tam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postaraj się przybyć do mnie do Nikopolis. Tam bowiem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przyślę ci Artemasa lub Tychika, postaraj się szybko przybyć do mnie, do Nikopolis, gdyż tam postanowiłem spędzić zimę.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przyślę do ciebie Artemasa lub Tychika, jak najszybciej staraj się przyjść do mnie do Nikopolis, gdzie postanowiłem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 lub Tychika, postaraj się szybko przybyć do mnie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пошлю до тебе Артема або Тихика, поспіши прийти до мене в Никополь, бо там я вирішив перезимувати.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Artemasa, albo Tychika, postaraj się do mnie przyjść,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 albo Tychika, zrób, co w twej mocy, aby przybyć do mnie do Nikopolis, bo postanowiłem 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zrób wszystko, co możesz, by przyjść do mnie do Nikopolis, bo postanowiłem właśnie 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wysłać do ciebie Artemasa lub Tychika. Gdy któryś z nich dotrze do ciebie, wtedy ty jak najszybciej postaraj się przybyć do Nikopolis, gdzie postanowiłem spędzić zimę.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Artemas, Ἀρτεμᾶς, skr. Ἀρτεμίδωρος, czyli: dar Artemidy (gr. bogini łowów).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Tychikos, Τυχικός, czyli: szczęśliwy : &lt;x&gt;510 20:4&lt;/x&gt;; &lt;x&gt;560 6:21&lt;/x&gt;; &lt;x&gt;580 4:7&lt;/x&gt;; &lt;x&gt;620 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&lt;x&gt;560 6:21&lt;/x&gt;; &lt;x&gt;580 4:7&lt;/x&gt;; &lt;x&gt;620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Nikopolis, Νικόπολις, czyli: miasto zwycięstwa; było więcej miast o tej nazwie; może chodzić o to w Epirze, strategicznie położone w kontekście pracy w Dalmacji (&lt;x&gt;620 4:10&lt;/x&gt;).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2024-04-29T06:34:54Z</dcterms:modified>
</cp:coreProperties>
</file>