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4"/>
        <w:gridCol w:w="4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nie bluźnili, nie spierającymi się byli,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[ale]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uprzejmymi, wszelką okazując łagodność względem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bluźnić unikający sporów być życzliwi całą ukazujący łagodność względem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bluźnić, nie wdawać się w spory, być uprzejmi, wszystkim ludziom okazujący wszelką łagodność.*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(o) nikim krzywdząco mówić, niewojowniczymi być, życzliwymi, całą okazującymi* delikatność względem wszystkich ludzi.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bluźnić unikający sporów być życzliwi całą ukazujący łagodność względem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nikogo nie znieważają, unikają sporów, będą uprzejmi i wszystkim ludziom okazują pełną łagodność.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nie ubliżali, nie byli kłótliwi,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uprzejmi, okazujący wszelką łagodność wobec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nie lżyli, byli niezwadliwymi, ale układnymi, okazując wszelką skromność przeciwko wszystkim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nie bluźnili, nie zwadliwymi byli, ale skromnymi, wszelką łagodność okazując przeciwko wszem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nie lżyć, unikać sporów, odznaczać się uprzejmością, okazywać każdemu człowiekowi wszelką łagodność.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 nikim źle nie mówili, nie byli kłótliwi, ale ustępliwi, okazujący wszelką łagodność wszystkim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nikomu nie ubliżali, byli nastawieni pokojowo, życzliwie i okazywali wszelką delikatność wobec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nikomu nie ubliżają i unikają kłótni. Niech będą życzliwi i pełni delikatności względem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o nikim źle nie mówili, by kłótni unikali, by byli łagodni, odnosząc się do wszystkich ludzi z wielką uprzejmością.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o nikim nie mówią źle, niech nie będą kłótliwi, ale zrównoważeni i życzliwi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nikomu nie ubliżali, nie byli kłótliwi, ale łagodni i zawsze uprzejmi dla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нікого не гудили, не були сварливими, а були тихими, виявляючи повну лагідність до всіх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nikim nie mówić krzywdząco; być niewojowniczymi, należytymi, okazującymi wszelką życzliwość względem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nikogo nie spotwarzali, unikali kłótni, okazywali życzliwość i byli grzeczni względem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 nikim nie mówili krzywdząco, nie byli wojowniczy, żeby byli rozsądni, przejawiając wszelką łagodność wobec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mówią źle o innych ludziach i nie wywołują kłótni, ale niech będą dla wszystkich życzliwi i uprzejmi.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krytykanctwo przychodziło Kreteńczykom łatwiej niż postawa twórcza, por. &lt;x&gt;630 1:12&lt;/x&gt;. Nowi ludzie powinni wpływać na otoczenie tak, jak to wynika z przypowieści Jezusa, zob. &lt;x&gt;470 13:33&lt;/x&gt;.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4:5&lt;/x&gt;; &lt;x&gt;610 3:3&lt;/x&gt;; &lt;x&gt;620 2:24-25&lt;/x&gt;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"podporządkowywać się (...) okazującymi" - składniej: "by panowaniom, władzom podporządkowywali się, słuchali władzy, do każdego dzieła dobrego gotowymi byli, o nikim krzywdząco nie mówili, niewojowniczymi byli, życzliwymi, całą okazującymi delikatność".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2024-04-28T20:50:03Z</dcterms:modified>
</cp:coreProperties>
</file>