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― moim dzieckiem, którego zrodziłem w ― więzach,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dzieckiem,* które urodziłem** w więzach,*** za Onezymosem,****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cię za moim synem*, którego zrodziłem w więzach: Onezyma,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synem, którego urodziłem w więzieniu, za Onezymosem.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synem, Onezymem, którego zrodziłem w moich więzach;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tedy za synem moim Onezymem, któregom urodził w więzieniu mojem;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synem moim, któregom zrodził w więzieniu moim,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 za tym, którego zrodziłem w kajdanach,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synem moim, Onezymem, którego urodziłem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moim dzieckiem, które zrodziłem w więzach,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Wstawiam się za moim dzieckiem, które zrodziłem w więzieniu, za Onezymem.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proszę cię w sprawie mojego syna, którego jako Pomocnika, [to jest Onezyma], zrodziłem uwięziony.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prośba dotyczy Onezyma, który tu w więzieniu stal się moim duchowym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zatem w sprawie mojego syna Onezyma, dla którego w więzieniu stałem się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тебе за мого сина, якого я породив у кайданах, за Онисима,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odnośnie mojego syna Onezyma, którego wydałem w moich pętach,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Prośba, jaką mam do ciebie, dotyczy mojego syna, któremu stałem się ojcem tu w więzieniu, Onezyma.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apeluję do ciebie w sprawie mego dziecka, Onezyma, którego ojcem zostałem, będąc w więzach więziennych,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więc o przychylność dla Onezyma, który tu, w więzieniu, stał się moim duchowym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4:17&lt;/x&gt;; &lt;x&gt;610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&lt;x&gt;550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Onezymos, Ὀνήσιμος, czyli: użyteczny, przeżył nowe narodzenie u Pawła w Rzymie. Apostoł postrzega ewangelizację jako rodzenie nowego człowieka!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Przenośnie o synostwie duchowym w zakresie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2024-04-26T00:33:53Z</dcterms:modified>
</cp:coreProperties>
</file>