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ja chciałem przy sobie zatrzymać, aby za ciebie mi służył w ― więzach ―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ja zatrzymać go przy sobie, aby mi zamiast ciebie usługiwał,* ** (gdy jestem) w więzach (dla) ewangelii,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ja postanowiłem przy mnie samym zatrzymywać, aby za ciebie mi służyłby w więzach dobrej nowiny,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zatrzymać go przy sobie, aby mi usługiwał zamiast ciebie — teraz, gdy jestem w więzach z powodu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przy sobie zatrzymać, aby zamiast ciebie posługiwał mi w więzach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ja chciał przy sobie zatrzymać, aby mi posługiwał zamiast ciebie w więzieniu dla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ja chciał przy sobie zatrzymać, aby mi za cię służył w więzieniu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trzymać przy sobie, aby zamiast ciebie oddawał mi usługi w kajdanach, [które noszę dla]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go przy sobie zatrzymać, aby mi w twoim zastępstwie posługiwał w więzieniu, które znoszę dla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zatrzymać przy sobie, żeby zamiast ciebie służył mi w więzach nałożonych z powodu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zatrzymać go przy sobie, aby usługiwał mi zamiast ciebie, gdy noszę więzy dla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Pragnąłbym go przy sobie zatrzymać, aby mi zamiast ciebie usługiwał w czasie mego uwięzienia z powodu głoszenia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Miałem zamiar zatrzymać go przy sobie, żeby mi zamiast ciebie pomagał, póki jestem w więzieniu za sprawę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zatrzymałbym go przy sobie, aby w twoim imieniu usługiwał mi w więzieniu (w którym przebywam dla)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його хотів у себе тримати, щоб замість тебе послужив мені в кайданах благовістя,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chciałem zatrzymać przy sobie, by mi za ciebie usługiwał w pętach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bym pragnął go przy sobie zatrzymać, aby mógł mi usługiwać zamiast ciebie tu w więzieniu, gdzie jestem ze względu na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go zatrzymać przy sobie, żeby zamiast ciebie dalej mi usługiwać w więzach więziennych, które noszę ze względu na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głoszenia dobrej nowiny jestem teraz w więzieniu i jego pomoc byłaby mi bardzo potrzebna. Chciałem nawet zatrzymać go przy sobie, aby w twoim zastępstwie mógł służyć mi 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Mamy tu najwyraźniej w NP wyrażoną ideę zastępstwa; &lt;x&gt;640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2024-04-26T02:56:09Z</dcterms:modified>
</cp:coreProperties>
</file>