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współpracownika,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wspólnika przygarnij go jak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mnie za uczestnika (wspólnej sprawy),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mię masz (za) wspólnika, dobierz* jego jak mnie.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(za) wspólnika przygarnij go jak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Lepiej: przyjmij.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2024-04-24T01:47:44Z</dcterms:modified>
</cp:coreProperties>
</file>