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7"/>
        <w:gridCol w:w="3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2024-04-25T13:30:56Z</dcterms:modified>
</cp:coreProperties>
</file>