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1"/>
        <w:gridCol w:w="4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i 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Батька, і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naszego Ojca,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1:3&lt;/x&gt;; &lt;x&gt;530 1:3&lt;/x&gt;; &lt;x&gt;540 1:2&lt;/x&gt;; &lt;x&gt;570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2024-04-20T02:22:39Z</dcterms:modified>
</cp:coreProperties>
</file>