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pozostaniesz, wszystkie jak szata ulegną zużyciu,*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zginą. Ty zaś trwasz: i wszystkie jak szata zestarzeją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&lt;x&gt;230 102:27&lt;/x&gt;; &lt;x&gt;290 51:6&lt;/x&gt;;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2024-04-26T15:44:28Z</dcterms:modified>
</cp:coreProperties>
</file>