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0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są oni wszyscy służebnymi duchami,* posyłanymi do posługi** tym, którzy mają odziedziczyć zbawienie?***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wszyscy są służebnymi duchami, ku służbie wysyłanymi względem zamierzających* dziedziczyć zbawienie?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wszyscy są posługujące duchy ku posłudze którzy są wysłani z powodu zamierzających odziedziczać zbawienie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służebnymi duchami, λειτουργικὰ 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34:8&lt;/x&gt;; &lt;x&gt;230 91:11&lt;/x&gt;; &lt;x&gt;340 7:10&lt;/x&gt;; &lt;x&gt;470 18:10&lt;/x&gt;; &lt;x&gt;510 10:3&lt;/x&gt;; &lt;x&gt;510 12:7-11&lt;/x&gt;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Aniołowie są duchami służącymi nawet nam. Bóg posyła ich, by oznajmiały nam wolę Pana (&lt;x&gt;50 33:2&lt;/x&gt;; &lt;x&gt;230 68:17&lt;/x&gt;; &lt;x&gt;510 7:38&lt;/x&gt;, 53; &lt;x&gt;550 3:19&lt;/x&gt;; &lt;x&gt;490 1:26&lt;/x&gt;), ratowały nas (&lt;x&gt;510 12:7&lt;/x&gt;) i pocieszały (&lt;x&gt;510 27:23&lt;/x&gt;).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25:34&lt;/x&gt;; &lt;x&gt;520 11:14&lt;/x&gt;; &lt;x&gt;650 2:3&lt;/x&gt;; &lt;x&gt;650 5:9&lt;/x&gt;; &lt;x&gt;650 9:28&lt;/x&gt;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Lepiej byłoby: "mających".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2024-04-19T10:04:40Z</dcterms:modified>
</cp:coreProperties>
</file>