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7"/>
        <w:gridCol w:w="5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jeden za grzechy przyniósłszy ofiarę na ciągłe usiadł po prawej stronie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natomiast po złożeniu jednej ofiary za grzechy na zawsze usiadł po prawicy Boga,*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zaś, jedną za grzechy złożywszy ofiarę na ciągle*, usiadł** na prawej*** Boga,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jeden za grzechy przyniósłszy ofiarę na ciągłe usiadł po prawej stronie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natomiast, po złożeniu jednej ofiary za grzechy, na zawsze zasiadł po prawicy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gdy złożył jedną ofiarę za grzechy na zawsze, zasiadł po prawicy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 jednę ofiarę ofiarowawszy za grzechy, na wieki siedzi na prawicy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ofiarowawszy jednę ofiarę za grzechy, na wieki siedzi na prawicy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przeciwnie, złożywszy raz na zawsze jedną ofiarę za grzechy, zasiadł po prawicy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On złożył raz na zawsze jedną ofiarę za grzechy, usiadł po prawicy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gdy złożył jedną ofiarę za grzechy, na zawsze zasiadł po prawicy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po złożeniu jednej ofiary za grzechy, na zawsze zasiadł po prawej stronie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Ten jedną na zawsze wzniósł ofiarę za grzechy i zasiadł po prawicy Boga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natomiast, po złożeniu jedynej ofiary za grzechy, usiadł na wieki po prawicy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natomiast raz na zawsze złożył jedną ofiarę krwawą za grzech i ʼzasiadł po prawicy Bożejʼ.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же, раз принісши жертву за гріхи, завжди сидить праворуч Бога,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ten, gdy na zawsze złożył jedną ofiarę za grzechy usiadł na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złożywszy raz na zawsze jedną jedyną ofiarę za grzechy, zasiadł po prawicy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człowiek złożył na zawsze jedną ofiarę za grzechy i zasiadł po prawicy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Chrystus złożył tylko jedną ofiarę i na zawsze zasiadł po prawej stronie Boga,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22:44&lt;/x&gt;; &lt;x&gt;480 16:19&lt;/x&gt;; &lt;x&gt;510 2:34&lt;/x&gt;; &lt;x&gt;560 1:20&lt;/x&gt;; &lt;x&gt;650 1:3&lt;/x&gt;; &lt;x&gt;650 8:1&lt;/x&gt;; &lt;x&gt;650 12:2&lt;/x&gt;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"na ciągle" - sens: na zawsze.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Jezusie.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"na prawej" - sens: po prawicy.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2024-03-28T23:48:10Z</dcterms:modified>
</cp:coreProperties>
</file>