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3240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grzechów ich i bezprawia ich nie zostałyby mi przypomniane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 (dodaje):* ich grzechów i nieprawości już nie wspomnę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grzechów ich i bezprawia ich nie będę pamiętał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grzechów ich i bezprawia ich nie zostałyby mi przypomniane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31:34&lt;/x&gt;; &lt;x&gt;650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2024-03-29T15:21:52Z</dcterms:modified>
</cp:coreProperties>
</file>