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dostrzegalibyśmy jedni drugich ku pobudzaniu miłości i dobrych dzieł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Myślmy* też o sobie nawzajem dla pobudzenia** miłości*** i szlachetnych czynów,****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oglądajmy* jedni drugich ku wyostrzaniu** miłości i pięknych*** czynów,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dostrzegalibyśmy jedni drugich ku pobudzaniu miłości i dobrych dzieł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Myślmy, κατανοῶμεν, lub: rozważajmy, rozmyślajmy.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pobudzenia, εἰς παροξυσμὸν, lub: dla podburzenia; w G dwukrotnie (&lt;x&gt;50 29:28&lt;/x&gt;; &lt;x&gt;300 32:37&lt;/x&gt;) jako tłum. </w:t>
      </w:r>
      <w:r>
        <w:rPr>
          <w:rtl/>
        </w:rPr>
        <w:t>קֶצֶף</w:t>
      </w:r>
      <w:r>
        <w:rPr>
          <w:rtl w:val="0"/>
        </w:rPr>
        <w:t xml:space="preserve"> , czyli: gniew.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&lt;x&gt;520 5:5&lt;/x&gt;; &lt;x&gt;550 5:22&lt;/x&gt;; &lt;x&gt;650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one skutkiem wiary (&lt;x&gt;520 5:5&lt;/x&gt;; &lt;x&gt;550 5:2223&lt;/x&gt;).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dostrzegajmy, przypatrujmy się uważnie.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oznaczająca pobudzanie, wzmaganie.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dobrych.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2024-03-28T12:25:11Z</dcterms:modified>
</cp:coreProperties>
</file>