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5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straszne zaś jakieś czekanie sądu i ognia żarliwość jeść mającego przyjść przeciwnych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tylko jakieś straszne oczekiwanie sądu* i żar ognia mający trawić przeciwników.**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napawające bojaźnią zaś jakieś czekanie osądzenia i ognia skwapliwość, jeść zamierzającego przeciwnych.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straszne zaś jakieś czekanie sądu i ognia żarliwość jeść mającego przyjść przeciwnych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20:13&lt;/x&gt;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38:19&lt;/x&gt;; &lt;x&gt;430 1:18&lt;/x&gt;; &lt;x&gt;430 3:8&lt;/x&gt;; &lt;x&gt;730 20:15&lt;/x&gt;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2024-03-29T00:51:38Z</dcterms:modified>
</cp:coreProperties>
</file>