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pomsta, Ja odpłacę;* oraz: Pan będzie sądził swój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(Tego), (który powiedział): Mnie ukaranie*, ja oddam w zamian; i znowu: Osądzi Pan lud Jego**.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(Tego)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Zemsta do mnie należy, Ja odpłacę; oraz: Pan będzie sądził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tego, który powiedział: Zemsta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odpłacę, mówi Pan. I znowu: Pan będzie sądzić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znamy tego, który powiedział: Mnie pomsta, Ja oddam, mówi Pan; i zasię: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wiemy, kto powiedział: Mnie pomsta, a ja oddam. I zasię: Iż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[należy] pomsta i Ja odpłacę. I znowu: Sam Pan będzie sądził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Pomsta do mnie należy, Ja odpłacę; oraz: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wymierzanie kary, Ja odpłacę; oraz: Pan osądzi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 i Ja dokonam odpłaty! Oraz: Pan sam swój lud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kto to powiedział: „Do mnie należy ukaranie, ja odpłacę”. I jeszcze to: „Pan lud swój osądzi”.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kto powiedział: Pomsta do mnie należy, ja odpłacę, oraz: Pan będzie sądził swój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mówi: ʼDo mnie należy pomsta, ja odpłacę!ʼ I znowu: ʼPan będzie sądził swój ludʼ.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 того, хто сказав: У мене помста - і я відплачу, [говорить Господь]. І знову: Господь судитиме свій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znamy Tego, co powiedział: Moją jest kara, Ja odpłacę mówi Pan; i znowu: Pan osądzi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znamy, jest też Tym, który powiedział: "Pomsta do mnie należy, ja odpłacę", a następnie rzekł: "Adonai będzie sądził swój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tego, który rzekł: ”Pomsta jest moja, ja odpłacę”; i znowu: ”Pan będzie sądził swój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dobrze, że Bóg powiedział: „To Ja wymierzam sprawiedliwość i to Ja odpłacam za zło”. Pismo mówi również: „Sam Pan osądzi swój lud”.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 mnie należy ukaranie.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2024-04-25T23:50:33Z</dcterms:modified>
</cp:coreProperties>
</file>