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4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Tego który powiedział Mnie ukaranie Ja odpłacę mówi Pan i znów Pan osądzi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pomsta, Ja odpłacę;* oraz: Pan będzie sądził swój lud.**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Znamy bowiem (Tego), (który powiedział): Mnie ukaranie*, ja oddam w zamian; i znowu: Osądzi Pan lud Jego**.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(Tego) który powiedział Mnie ukaranie Ja odpłacę mówi Pan i znów Pan osądzi lud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 mnie należy ukaranie.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2024-03-29T13:24:13Z</dcterms:modified>
</cp:coreProperties>
</file>