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3"/>
        <w:gridCol w:w="4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zrzucilibyście więc śmiałości waszej która ma odpłatę wielką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porzucajcie więc swojej ufnej odwagi,* która ma wielką nagrodę.**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odrzućcie więc otwartości waszej, która ma wielką odpłatę,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zrzucilibyście więc śmiałości waszej która ma odpłatę wielką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traćcie więc swojej odważnej ufności, która niesie z sobą wielką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odrzucajcie więc waszej ufności, która ma wielką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odrzucajcie ufności waszej, która ma wielką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traćcież tedy ufania waszego, które ma wielką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wyzbywajcie się więc waszej ufności, która znajduje wielką odpłatę.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porzucajcie więc ufności waszej, która ma wielką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odrzucajcie więc waszej pewności, bo wielka jest za nią nagroda.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pozbywajcie się więc tej pewności, bo wielka czeka was za nią nagroda!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pozbywajcie się więc waszego męstwa, które cieszy się wielką zapłatą.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traćcie więc odwagi, bo czeka was wielka nagroda.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traćcie więc cierpliwości, która otrzymuje wielką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не відкидайте вашої сміливости, бо вона має велику винагороду.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odrzućcie więc, waszej szczerości, która ma wielką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odrzucajcie więc tej swojej odwagi, która niesie z sobą tak wielką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odrzucajcie więc waszej swobody mowy, która ma przynieść wielką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porzucajcie więc waszego zaufania, bo zostanie ono nagrodzone.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4:13&lt;/x&gt;; &lt;x&gt;560 3:12&lt;/x&gt;; &lt;x&gt;570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5:12&lt;/x&gt;; &lt;x&gt;530 3:8&lt;/x&gt;; &lt;x&gt;650 11:6&lt;/x&gt;;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2024-03-29T05:01:24Z</dcterms:modified>
</cp:coreProperties>
</file>