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sprawiedliwy Mój z  wiary żyłby, a jeśli cofnąłby się, nie znajduje upodobania ― dusza Moja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mój* z wiary żyć będzie;** lecz jeśli się cofnie, nie będzie się nim cieszyć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sprawiedliwy mój z wiary* żyć będzie, i jeśli cofnie się, nie znajdzie upodobania dusza ma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mój, μου, P 46 (200); brak w P 13 (III/IV); z wiary mojej, ἐκ πίστεως μου, D (V); k w w s : por. &lt;x&gt;520 1:17&lt;/x&gt;; &lt;x&gt;650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2:4&lt;/x&gt;; &lt;x&gt;520 1:17&lt;/x&gt;; &lt;x&gt;540 5:7&lt;/x&gt;; &lt;x&gt;550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"sprawiedliwy mój z wiary": "sprawiedliwy z wiary we mnie": "sprawiedliwy z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2024-03-28T17:13:48Z</dcterms:modified>
</cp:coreProperties>
</file>